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rozważali w sobie mówiąc że chleba nie wzięliśmy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rozprawiali* między sobą, mówiąc: Nie zabraliśmy chlebów.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rozważali w sobie samych mówiąc, że: Chleba nie wzięliśmy.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rozważali w sobie mówiąc że chleba nie wzięliśmy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rozmyślali.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2024-04-25T01:28:06Z</dcterms:modified>
</cp:coreProperties>
</file>