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zadali Mu pytanie: Dlaczego więc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Dlaczego więc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Cóż tedy nauczeni w Piśmie powiadają, że ma Elijasz pierwej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Cóż tedy Doktorowie zakonni powiadają, iż Eliasz musi pierwej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uczniowie: Czemu więc uczeni w Piśmie twierdzą,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Czemu więc uczeni w Piśmie powiadają, że wpierw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 Go: Dlaczego więc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uczniowie: „Czemu więc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 Go mówiąc: „Dlaczego uczeni w Piśmie twierdzą, że najpierw musi przyjść Eliasz”?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zapytali: - Dlaczego więc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- Dlaczego to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 учні, кажучи: Чому книжники кажуть, що спочатку має прийти Ілля?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uczniowie powiadając: Po co więc pisarze powiadają że uczynić Eliasa obowiązuje skłonnym przyjść wpierw?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mówiąc: Dlaczego więc,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pytali Go: "Czemu więc nauczyciele Tory mówią, że Elijahu musi przyjść najpierw?"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zadali mu pytanie: ”Dlaczego więc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 zapytali: —Dlaczego przywódcy religijni twierdzą, że przed przyjściem Mesjasza musi pojawić się Eliasz?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2024-04-26T10:11:22Z</dcterms:modified>
</cp:coreProperties>
</file>