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 że o Janie Zanurzającym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skojarzyli, że powiedział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zrozumieli uczniowie, że o Janie Chrzcicielu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 że o Janie Zanurzającym 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2024-03-29T08:28:35Z</dcterms:modified>
</cp:coreProperties>
</file>