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9"/>
        <w:gridCol w:w="5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podszedłszy uczniowie Jezusa na osobności powiedzieli dla czego my nie mogliśmy wyrzucić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Jezusa uczniowie, na osobności, i zapytali: Dlaczego my nie byliśmy w stanie wypędzić go?*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podszedłszy uczniowie - Jezusa na osobności powiedzieli: Dla czego my nie mogliśmy wyrzucić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podszedłszy uczniowie Jezusa na osobności powiedzieli dla- czego my nie mogliśmy wyrzucić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2024-04-25T10:08:28Z</dcterms:modified>
</cp:coreProperties>
</file>