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obcych — odpowiedział. Jezus na to: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Od obcych. I powiedział mu Jezus: A 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tedy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Od obcych. Rzekł mu Jezus: Tedyć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[Piotr] powiedział: Od obcych, Jezus mu rzekł: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Od obcych. Na to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odpowiedział: Od obcych, Jezus mu oznajmił: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„Od obcych”. Na to Jezus: „A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odpowiedział: „Od obcych”,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tedy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odpowiedział: Od obcych - Jezus mu rzekł: - A więc synowie są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Із чужих, то Ісус сказав йому: Отож, сини 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rzekłszego zaś: Od cudzych, mówił mu Iesus: Zatem w każdym razie swobodni są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Od obcych. A Jezus mu powiedział: Tak 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 innych" - odparł. "A zatem - rzekł Jeszua - synowie są zwolnieni.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rzekł: ”Od obcych”, Jezus powiedział do niego: ”W takim razie synowie są zwolnieni od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obcych—odparł Piotr. —A zatem obywatele są z nich zwolnieni!—rzekł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2024-04-26T07:25:18Z</dcterms:modified>
</cp:coreProperties>
</file>