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odpowiedział: Od obcych, Jezus powiedział mu: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powiedział) zaś: Od obcych,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2024-04-25T23:36:50Z</dcterms:modified>
</cp:coreProperties>
</file>