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7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Mojżesz* i Eliasz,** którzy z Nim rozmawiali.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dał się zobaczyć im Mojżesz i Eliasz wspólnie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2024-04-25T17:20:17Z</dcterms:modified>
</cp:coreProperties>
</file>