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Piotr powiedział Jezusowi Panie dobre jest nam tu być jeśli chcesz uczynilibyśmy tu trzy namioty Tobie jeden i Mojżeszowi jeden i jeden Eliaszowi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odezwał się do Jezusa: Panie, dobrze jest nam tu być; jeśli chcesz, rozbiję tu trzy namioty: jeden dla Ciebie, jeden dla Mojżesza i jeden dla Eliasza.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zaś Piotr rzekł Jezusowi: Panie, dobrze jest nam tu być. Jeśli chcesz, uczynię tu trzy namioty, tobie jeden i Mojżeszowi jeden i Eliaszowi jeden.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Piotr powiedział Jezusowi Panie dobre jest nam tu być jeśli chcesz uczynilibyśmy tu trzy namioty Tobie jeden i Mojżeszowi jeden i jeden Eliaszowi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zwrócił się do Jezusa: Panie, tak dobrze nam tu być. Jeśli chcesz, rozbiję tu trzy namioty: dla Ciebie, dla Mojżesza i dla Eliasza.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powiedział do Jezusa: Panie, dobrze nam tu być. Jeśli chcesz, postawimy tu trzy namioty: jeden dla ciebie, jeden dla Mojżesza i jeden dla Eliasza.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odpowiadając Piotr, rzekł do Jezusa: Panie! dobrze nam tu być; jeźli chcesz, uczynimy tu trzy namioty, tobie jeden, i Mojżeszowi jeden, i Elijaszowi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Piotr, rzekł do Jezusa: Panie, dobrze jest nam tu być: jeśli chcesz, uczyńmy tu trzy przybytki, tobie jeden, Mojżeszowi jeden a Eliaszowi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rzekł do Jezusa: Panie, dobrze, że tu jesteśmy; jeśli chcesz, postawię tu trzy namioty: jeden dla Ciebie, jeden dla Mojżesza i jeden dla Eliasza.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odezwał się Piotr i rzekł do Jezusa: Panie! Dobrze nam tu być; i jeśli chcesz, rozbiję tu trzy namioty: dla ciebie jeden, dla Mojżesza jeden i dla Eliasza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powiedział do Jezusa: Panie, dobrze, że tu jesteśmy. Jeśli chcesz, postawię tu trzy namioty: jeden dla Ciebie, jeden dla Mojżesza i jeden dla Eliasza.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powiedział do Jezusa: „Panie, dobrze, że tu jesteśmy. Jeśli chcesz, postawię tutaj trzy namioty; jeden dla Ciebie, drugi dla Mojżesza, a trzeci dla Eliasza”.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odzywając się rzekł do Jezusa: „Panie, dobrze, że my tu jesteśmy; jeśli chcesz, postawię tu trzy namioty: dla Ciebie jeden, dla Mojżesza jeden i dla Eliasza jeden”.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Piotr odezwał się: - O, jak tu pięknie, Panie! Jeśli chcesz postawię tu trzy namioty - dla ciebie, Mojżesza i Eliasza.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odezwał się do Jezusa: - Dobrze nam tu, Panie. Jeśli chcesz, rozbiję tu trzy namioty: jeden dla Ciebie, jeden dla Mojżesza i jeden dla Eliasza.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Озвавшись, Петро сказав Ісусові: Господи, добре нам тут бути; коли хочеш, напну тут три намети: одне тобі, одне Мойсейові і одне Іллі.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Odróżniwszy się zaś Petros rzekł Iesusowi: Utwierdzający panie, odpowiednio dogodne jest które czyni nas bezpośrednio tutaj mogącymi być; jeżeli chcesz uczynię bezpośrdnio tutaj trzy namioty: tobie jeden, i Moysesowi jeden, i Eliasowi jeden.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Piotr, oddzielając się, powiedział do Jezusa: Panie, dobrze jest nam tu być; jeśli chcesz, zrobimy tu trzy namioty, jeden tobie, jeden Mojżeszowi i jeden Eliaszowi.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Kefa odezwał się do Jeszui: "Dobrze, że tu jesteśmy, Panie. Jeśli chcesz, rozstawię trzy namioty - jeden dla Ciebie, jeden dla Moszego i jeden dla Elijahu".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Piotr rzekł do Jezusa: ”Panie, to wspaniale, że tu jesteśmy. jeśli chcesz, postawię tu trzy namioty, jeden dla ciebie i jeden dla Mojżesza, j jeden dla Eliasza”.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—Panie, jak dobrze, że tu jesteśmy!—wykrzyknął Piotr do Jezusa. —Jeśli chcesz, zbuduję trzy szałasy: dla Ciebie, dla Mojżesza i dla Eliasza.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2024-04-24T23:56:31Z</dcterms:modified>
</cp:coreProperties>
</file>