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7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schodząc oni z góry przykazał im Jezus mówiąc nikomu powiedzielibyście widzenia aż do kiedy Syn człowieka z martwych powstałby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schodzili z góry, Jezus im polecił: Nikomu nie mówcie o tym widzeniu,* dopóki Syn Człowieczy nie powstanie z martwych.**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schodzili) oni z góry, przykazał im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Nikomu (nie) opowiecie wizji, aż (kiedy) Syn Człowieka z martwych podniesie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schodząc oni z góry przykazał im Jezus mówiąc nikomu powiedzielibyście widzenia aż do kiedy Syn człowieka z martwych powstałby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17:23&lt;/x&gt;; &lt;x&gt;470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2024-04-20T10:02:11Z</dcterms:modified>
</cp:coreProperties>
</file>