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do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godzinie* uczniowie podeszli do Jezusa i zapytali: Kto zatem jest większy w Królestwie Niebios?**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podeszli uczniowie (do) Jezusa mówiąc: Kto zatem większy jest w królestwie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(do)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uczniowie podeszli do Jezusa i postawili Mu pytanie: Kogo w Królestwie Niebios można uznać za większego od innych?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podeszli do Jezusa uczniowie, pytając: Kto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godziny przystąpili uczniowie do Jezusa, mówiąc: Któż wżdy największy jest w królestwie niebieskiem?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onę godzinę przyszli do Jezusa uczniowie, mówiąc: Kto mniemasz więtszym jest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uczniowie przystąpili do Jezusa, pytając: Kto właściwie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przystąpili uczniowie do Jezusa, pytając: Kto też jest największy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uczniowie podeszli do Jezusa i zapytali: Kto zatem jest największy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podeszli do Jezusa uczniowie i zapytali: „Kto jest największy w królestwie niebieskim?”.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uczniowie podeszli do Jezusa i zapytali: „Kto należy do większych w królestwie niebieskim?”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pewnej chwili podeszli do Jezusa uczniowie i zapytali: - Kto będzie najważniejszy, gdy nastanie Królestwo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podeszli do Jezusa, pytając: - Kto też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Тієї години підійшли до Ісуса учні й кажуть: То хто найбільший у Царстві Небеснім?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przyszli do istoty uczniowie Iesusowi powiadając: Kto zatem większy jest w królewskiej władzy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podeszli do Jezusa uczniowie, mówiąc: Kto jest 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Jeszui talmidim i zapytali: "Kto jest największy w Królestwie Niebieskim?"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uczniowie podeszli do Jezusa i powiedzieli: ”Kto właściwie jest największy w królestwie niebios?”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uczniowie zwrócili się do Jezusa z pytaniem: —Kto z nas będzie najważniejszy w królestwie niebios?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tym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2024-03-29T00:17:58Z</dcterms:modified>
</cp:coreProperties>
</file>