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508"/>
        <w:gridCol w:w="52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2024-04-24T08:55:15Z</dcterms:modified>
</cp:coreProperties>
</file>