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więc sługa, kłaniając mu się i mówiąc: Okaż mi cierpliwość, a wszystko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Padłszy więc sługa kłaniał się mu mówiąc: Bądź wielkoduszny nade mną i wszystko oddam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Padłszy więc niewolnik oddał cześć mu mówiąc panie stań się cierpliwy nade mną i wszystkie ci oddam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2024-04-25T12:36:04Z</dcterms:modified>
</cp:coreProperties>
</file>