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jego współsługa i prosił go, mówiąc: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Upadłszy więc współsługa jego prosił go mówiąc: Bądź wielkoduszny nade mną, i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Upadłszy więc współniewolnik jego do stóp jego prosił go mówiąc stań się cierpliwy dla mnie a wszystko oddam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Kolega zaś padł na kolana i zaczął prosić: Okaż mi cierpliwość. 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 mu do nóg i prosił go: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Przypadłszy tedy on spółsługa jego do nóg jego, prosił go, mówiąc: Miej cierpliwość nade mną,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upadszy towarzysz jego, prosił go, mówiąc: Miej cierpliwość nade mną, a oddam ci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padł przed nim i prosił go: Okaż mi cierpliwość, a 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współsługa jego, padłszy na kolana, prosił go mówiąc: Okaż mi cierpliwość, a oddam 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tamten padł mu do nóg i błagał: Okaż mi cierpliwość,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upadł na ziemię i prosił: «Okaż mi cierpliwość, a wszystko ci oddam».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Upadł ten jego współpodwładny na twarz i prosił go: Okaż mi cierpliwość, a zwrócę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Podwładny upadł mu do nóg i błagał: - Miej jeszcze trochę cierpliwości, a 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towarzysz upadłszy do nóg prosił go: Bądź cierpliwy, a oddam ci.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другий раб, упавши, благав його, кажучи: Потерпи мені, я все віддам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więc ten do razem niewolnik jego, przyzywał go powiadając: W długą odległość zażądaj zgodnie zależnie na mnie, i oddam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współsługa upadł, oraz go prosił, mówiąc: Miej cierpliwość nade mną,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współsługa upadł przed nim na twarz i błagał: "Okaż mi cierpliwość, a oddam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współniewolnik upadł i zaczął go upraszać, mówiąc: ʼBądź wobec mnie cierpliwy, a na pewno ci spłacęʼ.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Współpracownik upadł przed nim i błagał: „Okaż mi trochę cierpliwości, a spłacę dług!”.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2024-04-26T22:20:46Z</dcterms:modified>
</cp:coreProperties>
</file>