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71"/>
        <w:gridCol w:w="49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nie chciał ale odszedłszy wrzucił go do strażnicy aż co oddałby które jest dłużne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nie chciał, lecz odszedł i wtrącił go do więzienia, dopóki nie odda, co dłużne.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 zaś nie chciał, ale odszedłszy wrzucił go do strażnicy, aż oddałby (to co) dłużne.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nie chciał ale odszedłszy wrzucił go do strażnicy aż co oddałby które jest dłużne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2024-03-28T10:47:05Z</dcterms:modified>
</cp:coreProperties>
</file>