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przywołał go i mówi mu: Niegodziwy sługo!* Cały tamten dług odpuściłem ci, dlatego że mnie prosiłeś.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przywoławszy do siebie go pan jego mówi mu: Sługo zły, całą powinność tamtą odpuściłem ci, skoro poprosiłeś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przywoławszy go pan jego mówi mu niewolniku niegodziwy cały dług ten odpuściłem ci skoro poprosiłeś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wezwał sługę do siebie i zarzucił mu: Ty niegodziwcze! Umorzyłem ci cały dług, dlatego że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Zły sługo,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zawoławszy go pan jego, rzekł mu: Sługo zły! wszystek on dług odpuściłem ci, 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zawołał go pan jego i rzekł mu: Sługo niecnotliwy! Wszytek dług odpuściłem ci, iżeś mię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jego, wezwawszy go, rzekł mu: Sługo niegodziwy! Darowałem ci cały ten dług, ponieważ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przywołał go pan jego i rzekł mu: Sługo zły! Wszystek tamten dług darowałem ci, boś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i powiedział: Sługo zły, darowałem ci cały dług, ponieważ mnie o to poprosiłeś.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go i powiedział: «Jesteś złym człowiekiem! Darowałem ci cały dług,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Wówczas wezwał go jego pan i powiedział: Sługo zepsuty, cały ów dług zdjąłem z ciebie, bo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wezwał swego dłużnika i powiedział: - Jesteś złym człowiekiem, ja darowałem ci cały dług, bo mnie o to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wezwawszy go powiedział mu: - Sługo niegodziwy, cały dług ci podarowałem dlatego, żeś mnie 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його пан покликав його й каже йому: Лукавий рабе, увесь той борг відпустив я тобі, бо ти ублагав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wezwawszy istotnie do siebie go ten utwierdzający pan jego powiada mu: Niewolniku złośliwy, wszystką dłużność ową puściłem od siebie tobie, gdyż przyzwałeś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pan go przywołał i mu powiedział: Sługo zły, darowałem ci cały tamten dług, bo mnie prosiłeś;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wezwał sługę i rzekł: "Sługo niegodziwy! Darowałem ci cały ten dług tylko dlatego, że mnie o to błagałeś.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pan wezwał go powiedział do niego: ʼNiegodziwy niewolniku, umorzyłem ci cały ten dług, gdy mnie upraszałeś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to usłyszał, wezwał do siebie pierwszego sługę i powiedział: „Ty łajdaku! Umorzyłem ci cały dług, bo mnie o to błagałeś.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2024-04-26T11:19:07Z</dcterms:modified>
</cp:coreProperties>
</file>