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8"/>
        <w:gridCol w:w="5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trzeba było i tobie zlitować się nad współniewolnikiem twoim jak i ja nad tobą zlitowałem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i ty nie powinieneś zmiłować się nad swoim współsługą, jak i ja zmiłowałem się nad tobą?*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trzeba było i tobie zlitować się (nad) współsługą twym, jak i ja (nad) tobą zlitowałem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trzeba było i tobie zlitować się (nad) współniewolnikiem twoim jak i ja (nad) tobą zlitowałem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i ty nie powinieneś zlitować się nad swoim kolegą, tak jak ja zlitowałem się nad 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i ty nie powinieneś był zmiłować się nad swoim współsługą, jak ja zmiłowałem się nad 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Azażeś się i ty nie miał zmiłować nad spółsługą twoim, jakom się i ja zmiłował nad 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tedy i ty nie miałeś się smiłować nad towarzyszem twoim, jakom się i ja smiłował nad 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więc i ty nie powinieneś był ulitować się nad swoim współsługą, jak ja ulitowałem się nad 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i ty nie powinieneś był zlitować się nad współsługą swoim, jak i ja zlitowałem się nad 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i ty nie powinieneś zlitować się nad swoim współsługą, jak ja zlitowałem się nad 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i ty nie powinieneś był zmiłować się nad swoim dłużnikiem, tak jak ja zmiłowałem się nad tobą?».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i ty nie powinieneś okazać litości swojemu współsłudze, jak ja ci okazałem?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powinieneś był i ty zlitować się nad swoim dłużnikiem, jak ja zlitowałem się nad 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i ty nie powinieneś zlitować się nad twoim towarzyszem, tak jak ja się nad tobą zlitowałem?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не годилося і тобі змилосердитися над твоїм співрабом, як я змилосердився над тобою?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wiązało i ciebie obdarzyć litością tego do razem niewolnika twego, tak jak i ja ciebie obdarzyłem litością?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powinieneś i ty się zlitować nad twoim współsługą, jak i ja się nad tobą zlitowałem?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powinieneś był ulitować się nad swym współsługa, tak jak ja ulitowałem się nad tobą?".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i ty nie powinieneś był się zmiłować nad swym współniewolnikiem, tak jak ja zmiłowałem się nad tobą?ʼ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i ty nie mogłeś zlitować się nad twoim dłużnikiem—jak ja nad tobą?”.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6:12&lt;/x&gt;; &lt;x&gt;560 4:32&lt;/x&gt;; &lt;x&gt;580 3:13&lt;/x&gt;; &lt;x&gt;660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2024-04-26T16:08:22Z</dcterms:modified>
</cp:coreProperties>
</file>