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 którzy z łona matki zostali zrodzeni tak i są eunuchowie którzy zostali eunuchami przez ludzi i są eunuchowie którzy zostali eunuchami przez samych siebie z powodu Królestwa Niebios mogący pojąć niech pojmuje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eunuchowie,* którzy od łona matki takimi się urodzili, są też eunuchowie, którzy zostali wytrzebieni przez ludzi, i są eunuchowie, którzy wytrzebili się sami dla Królestwa Niebios.** Kto jest w stanie to pojąć, niech pojmuje!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bowiem eunuchowie, którzy z brzucha matki narodzili się tak, i są eunuchowie, którzy eunuchami zostali przez ludzi, i są eunuchowie, którzy eunuchami zrobili sami siebie z powodu królestwa niebios. Mogący iść (za tym) niech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 którzy z łona matki zostali zrodzeni tak i są eunuchowie którzy zostali eunuchami przez ludzi i są eunuchowie którzy zostali eunuchami (przez) samych siebie z powodu Królestwa Niebios mogący pojąć niech pojmuje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tacy, którzy nigdy nie wstąpią w związki małżeńskie, gdyż takimi się urodziły; są inni, którzy tego nie uczynią, bo tej możliwości pozbawili ich ludzie; ale są też tacy, którzy nie wstąpią w związki małżeńskie, gdyż ze względu na Królestwo Niebios sami tak postanowili. Kto jest w stanie to pojąć, niech pojmuje.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eunuchowie, którzy tacy wyszli z łona matki; są też eunuchowie, których ludzie takimi uczynili; są również eunuchowie, którzy się sami takimi uczynili dla królestwa niebieskiego. Kto może pojąć, niech pojmuje.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są rzezańcy, którzy się tak z żywota matki narodzili; są też rzezańcy, którzy od ludzi są urzezani; są też rzezańcy, którzy się sami urzezali dla królestwa niebieskiego. Kto może pojąć, niechaj pojmuje!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są rzezańcy, którzy z żywota matki tak się narodzili, i są rzezańcy, którzy od ludzi są uczynieni, i są rzezańcy, którzy się sami otrzebili dla królestwa niebieskiego. Kto może pojąć, niechaj pojmuje.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niezdatni do małżeństwa, którzy z łona matki takimi się urodzili; i są niezdatni do małżeństwa, których ludzie takimi uczynili; a są także bezżenni, którzy ze względu na królestwo niebieskie sami zostali bezżenni. Kto może pojąć, niech pojmuje!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są trzebieńcy, którzy się takimi z żywota matki urodzili, są też trzebieńcy, którzy zostali wytrzebieni przez ludzi, są również trzebieńcy, którzy się wytrzebili sami dla Królestwa Niebios. Kto może pojąć, niech pojmuje!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od urodzenia niezdolni do małżeństwa, są też niezdolni do małżeństwa, ponieważ takimi uczynili ich ludzie, są i tacy, którzy nie zawierają związku małżeńskiego ze względu na Królestwo Niebios. Kto może to zrozumieć, niech zrozumie!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już od urodzenia są niezdolni do małżeństwa. Innych niezdolnymi uczynili ludzie. A jeszcze inni postanowili nie zawierać małżeństwa ze względu na królestwo niebieskie. Kto może to pojąć, niech pojmuje”.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bowiem bezżenni, bo tak już z łona matki się urodzili; i są bezżenni, gdyż przez ludzi bezżennymi się stali; i są bezżenni, ponieważ ze względu na królestwo niebieskie sami siebie bezżennymi uczynili. Kto może pojąć, niech pojmie”.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przecież niektórzy od urodzenia niezdatni do małżeństwa; inni zostali przez ludzi pozbawieni męskości, jeszcze inni się jej pozbawili, aby lepiej służyć Bogu. Kto może, niech stara się to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tacy, którzy już z łona matki wyszli niezdolni do małżeństwa, i są tacy, których ludzie uczynili niezdolnymi do małżeństwa. Są wreszcie tacy, którzy sami siebie uczynili niezdolnymi do małżeństwa dla królestwa niebieskiego. Kto może pojąć, niech pojmuje.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є скопці, що такими народилися з лона матері; є скопці, що їх оскопили люди, і є скопці, що оскопили самі себе задля Царства Небесного. Хто може осягнути, хай це осягне.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trzebieńcy tacy którzy z brzusznego zagłębienia matki zostali płciowo zrodzeni w ten właśnie sposób, i są trzebieńcy tacy którzy zostali wytrzebieni pod przewodnictwem wiadomych człowieków, i są trzebieńcy tacy którzy wytrzebili siebie samych przez królewską władzę niebios. Ten mogący pojmować niech pojmuje.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są eunuchowie, którzy tak zostali zrodzeni z łona matki; są też eunuchowie, którzy zostali uczynieni eunuchami przez ludzi; i są eunuchowie, którzy sami się zrobili eunuchami dla Królestwa Niebios. Komu to może wyjść, niech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różnych przyczyn mężczyźni się nie żenią - niektórzy, bo narodzili się bez tego pragnienia, niektórzy, bo zostali okaleczeni, a niektórzy, bo wyrzekli się małżeństwa ze względu na Królestwo Niebieskie. Kto może to pojąć, niech pojmuje".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eunuchowie, którzy się takimi narodzili z łona matki, i są eunuchowie, którzy zostali uczynieni eunuchami przez ludzi, i są eunuchowie, którzy się sami uczynili eunuchami ze względu na królestwo niebios. Kto może uczynić temu miejsce, niech temu miejsce uczyni”.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są samotni, bo od urodzenia są niezdolni do małżeństwa. Inni pozostają samotni, bo ludzie uczynili ich niezdolnymi do tego. A jeszcze inni decydują się żyć samotnie ze względu na królestwo niebieskie. Kto może, niech stara się to pojąć.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eunuch, εὐνοῦχος, od εὐνή (łóżko) i ἔχω (mieć), ozn. mającego (pod opieką) sypialnię, tj. nadzorcę haremu; może też ozn. osobę bez wrodzonych możliwości l. skłonności w sferze pożycia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7:7&lt;/x&gt;; &lt;x&gt;480 10:13-16&lt;/x&gt;; &lt;x&gt;490 18:15-17&lt;/x&gt;; &lt;x&gt;480 10:17-22&lt;/x&gt;; &lt;x&gt;490 18:18-23&lt;/x&gt;; &lt;x&gt;480 10:23-31&lt;/x&gt;; &lt;x&gt;490 18:24-30&lt;/x&gt;; &lt;x&gt;480 10:35-45&lt;/x&gt;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2024-04-17T02:22:53Z</dcterms:modified>
</cp:coreProperties>
</file>