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eunuchowie którzy z łona matki zostali zrodzeni tak i są eunuchowie którzy zostali eunuchami przez ludzi i są eunuchowie którzy zostali eunuchami przez samych siebie z powodu Królestwa Niebios mogący pojąć niech pojmuje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eunuchowie,* którzy od łona matki takimi się urodzili, są też eunuchowie, którzy zostali wytrzebieni przez ludzi, i są eunuchowie, którzy wytrzebili się sami dla Królestwa Niebios.** Kto jest w stanie to pojąć, niech pojmuje!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 bowiem eunuchowie, którzy z brzucha matki narodzili się tak, i są eunuchowie, którzy eunuchami zostali przez ludzi, i są eunuchowie, którzy eunuchami zrobili sami siebie z powodu królestwa niebios. Mogący iść (za tym) niech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eunuchowie którzy z łona matki zostali zrodzeni tak i są eunuchowie którzy zostali eunuchami przez ludzi i są eunuchowie którzy zostali eunuchami (przez) samych siebie z powodu Królestwa Niebios mogący pojąć niech pojmuje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eunuch, εὐνοῦχος, od εὐνή (łóżko) i ἔχω (mieć), ozn. mającego (pod opieką) sypialnię, tj. nadzorcę haremu; może też ozn. osobę bez wrodzonych możliwości l. skłonności w sferze pożycia płciowego.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7:7&lt;/x&gt;; &lt;x&gt;480 10:13-16&lt;/x&gt;; &lt;x&gt;490 18:15-17&lt;/x&gt;; &lt;x&gt;480 10:17-22&lt;/x&gt;; &lt;x&gt;490 18:18-23&lt;/x&gt;; &lt;x&gt;480 10:23-31&lt;/x&gt;; &lt;x&gt;490 18:24-30&lt;/x&gt;; &lt;x&gt;480 10:35-45&lt;/x&gt;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2024-04-24T03:09:29Z</dcterms:modified>
</cp:coreProperties>
</file>