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Zostawcie dzieci i nie zabraniajcie im przychodzić do Mnie, ponieważ takich jest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- dzieci i nie zabraniajcie im przyjść do mnie,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2024-04-19T15:10:45Z</dcterms:modified>
</cp:coreProperties>
</file>