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0"/>
        <w:gridCol w:w="306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podążyły za Nim tłumy wielkie i uleczył ich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też za Nim liczne tłumy – i uzdrowił ich tam.*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zaczęły towarzyszyć mu tłumy liczne, uzdrowił ich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podążyły za Nim tłumy wielkie i uleczył ich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za Nim rzesze ludzi, a On darzył ich tam uzdrowieniem.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poszły za nim wielkie tłumy, a on ich tam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nim wielki lud, i uzdrawiał je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za nim wielkie rzesze, i uzdrowił je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za Nim wielkie tłumy, i tam je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szło za nim mnóstwo ludu, a On ich tam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Podążały za Nim liczne tłumy, tam je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Podążała za Nim wielka rLzesza ludzi, a On tam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Towarzyszyły Mu wielkie tłumy. Uzdrawiał ich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szło za nim dużo ludzi, a on ich leczył.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za Nim wielkie tłumy i tam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Ним пішли великі юрби, і Він оздоровив їх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wdrożyły się jemu dręczące tłumy wieloliczne, i wypielęgnował ich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poszły za nim wielkie tłumy, i tam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za Nim wielkie tłumy, i tam je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Podążały też za nim wielkie tłumy i tam je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Podążały za Nim tłumy, a On uzdrawiał chorych.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2024-04-25T16:29:21Z</dcterms:modified>
</cp:coreProperties>
</file>