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8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uczniowie Jego byli zdumiewani bardzo mówiąc kto zatem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usłyszeli, dziwili się i mówili: Kto zatem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uczniowie zdumiewali się bardzo, mówiąc: Kto zatem może uratować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uczniowie Jego byli zdumiewani bardzo mówiąc kto zatem może zostać zbawionym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2024-04-26T16:48:36Z</dcterms:modified>
</cp:coreProperties>
</file>