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Jezus powiedział im u ludzi to niemożliwe jest u zaś Boga wszystkie możliwe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wpatrzył się w nich i powiedział: U ludzi to jest niemożliwe – u Boga wszystko jest możliwe.*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Przyjrzawszy się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 to niemożliwe jest, u zaś Boga wszystko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Jezus powiedział im u ludzi to niemożliwe jest u zaś Boga wszystkie możliwe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18:14&lt;/x&gt;; &lt;x&gt;220 42:2&lt;/x&gt;; &lt;x&gt;300 32:17&lt;/x&gt;; &lt;x&gt;480 14:36&lt;/x&gt;; &lt;x&gt;490 1:37&lt;/x&gt;; &lt;x&gt;520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2024-04-26T09:24:35Z</dcterms:modified>
</cp:coreProperties>
</file>