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opuściliśmy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opuściliśmy wszystko i poszliśmy za Tobą;* co za to otrzymamy?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Piotr rzekł mu: Oto my opuściliśmy wszystko i zaczęliśmy-towarzyszyć ci.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Piotr powiedział Mu oto my opuściłem (opuściliśmy) wszystkie i podążyliśmy za Tobą co zatem będzie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Zauważ, że my opuściliśmy wszystko i poszliśmy za Tobą. Na co więc możemy liczyć?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odezwał się do niego: Oto my opuściliśmy wszystko i poszliśmy za tobą.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Piotr, rzekł mu: Otośmy my opuścili wszystko, i poszliśmy za tobą; cóż nam tedy za to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Piotr, odpowiadając, rzekł mu: Otośmy my opuścili wszytko i poszlichmy za tobą: cóż nam tedy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rzekł do Niego: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 Piotr rzekł mu: Oto my opuściliśmy wszystko i poszliśmy za tobą; cóż za to mieć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Piotr: Oto my zostawiliśmy wszystko i poszliśmy za Tobą. Co z tego będziemy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powiedział: „Oto my zostawiliśmy wszystko i poszliśmy za Tobą. Co za to otrzymamy?”.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odezwawszy się, zapytał: „Oto my zostawiliśmy wszystko i poszliśmy za Tobą. Co więc będziemy mieli?”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Piotr: - Widzisz! A my zostawiliśmy wszystko, poszliśmy z tobą i co z tego mamy?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Go zapytał: - Oto my opuściliśmy wszystko i poszliśmy za Tobą, cóż więc otrzymamy?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Петро відповів йому і сказав: Ось ми лишили все й пішли за тобою, то що нам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odróżniwszy się Petros rzekł mu: Oto my puściliśmy od siebie wszystkie sprawy i wdrożyliśmy się tobie; co zatem będzie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odpowiadając, rzekł mu: Oto my opuściliśmy wszystko i zaczęliśmy cię naśladować; zatem, jak nam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odrzekł: "Spójrz, my zostawiliśmy wszystko i poszliśmy za Tobą. Co więc będziemy mieć?"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Piotr, odpowiadając, rzekł do niego: ”Oto my opuściliśmy wszystko i poszliśmy w twoje ślady; co właściwie nam z tego przyjdzie?”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—My zostawiliśmy wszystko i poszliśmy za Tobą—odezwał się Piotr. —Co więc z nami będzie?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2024-04-25T21:19:02Z</dcterms:modified>
</cp:coreProperties>
</file>