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0"/>
        <w:gridCol w:w="3267"/>
        <w:gridCol w:w="4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zaś będą pierwsi ostatnimi i ostatni pierwszymi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pierwszych będzie ostatnimi, a ostatnich pierwszymi.*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Liczni zaś będą pierwsi ostatnimi i ostatni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zaś będą pierwsi ostatnimi i ostatni pierwszymi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20:16&lt;/x&gt;; &lt;x&gt;490 13:30&lt;/x&gt;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2024-03-28T14:25:13Z</dcterms:modified>
</cp:coreProperties>
</file>