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Ten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odpowiedział, mówiąc: Czy nie czytaliście,* że Stwórca od początku stworzył ich mężczyzną i kobietą 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Stwarzający od początku męskim i żeńskim uczynił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(Ten) który uczynił od początku męskim i żeńskim uczynił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połączył mężczyznę z kobietą w ramach stworzenia; małżeństwo jest następstwem tego, nie samym połączeniem; &lt;x&gt;470 5:4&lt;/x&gt;L.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2024-03-28T13:14:34Z</dcterms:modified>
</cp:coreProperties>
</file>