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7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już nie są dwoje ale ciało jedno 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już nie są dwoje, ale jedno ciało. Co zatem Bóg sprzągł,* człowiek niech nie rozdziela.**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już nie są dwoje, ale ciało jedno. Co więc Bóg sprzągł*, człowiek nie niech rozdziela.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już nie są dwoje ale ciało jedno co więc Bóg złączył człowiek nie niech rozłącza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sprzągł, συνέζευξεν, l. złączył, sparował.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sprzągł (...) nie rozdziela, συνέζευξεν (...) μὴ χωριζέτω.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Razem zaprzągł, pod jednym jarzmem.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2024-04-20T12:10:16Z</dcterms:modified>
</cp:coreProperties>
</file>