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5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gwiazdę zaczeli się radować radością wielką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gwiazdę,* ucieszyli się niezmiernie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gwiazdę uradowali się radością wielką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cud  przyrody,  a  nie o zwykłą gwiazdę, planetę czy kometę. Niektórzy  dopatrują  się  w  tym  zjawisku  koniunkcji Jowisza i Saturna.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2024-04-20T12:45:18Z</dcterms:modified>
</cp:coreProperties>
</file>