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wstał, spakował rzeczy Dziecka oraz Jego matki i pod osłoną nocy wyruszył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w nocy dziecko oraz 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dzieciątko i matkę jego w nocy, i uszedł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w nocy i uszedł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w nocy Dziecię i Jego Matkę i udał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matkę jego w nocy,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jeszcze w nocy, zabrał Dziecko i 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więc, wziął nocą Dziecko i Jego matkę, i udał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wyruszył więc Józef z dzieckiem i jego matką do Egiptu. Przebywali tam aż do śmierci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 w nocy, zabrał Dziecko i 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уночі й відійшов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w czasie nocy i cofnął się jako do źródła do zawartego miejsca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w nocy dzieciątko oraz jego matkę, i uszedł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wyruszył nocą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 nocy wziął dziecię oraz jego matkę, i odszedł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Józef wstał i wyruszył razem z Marią i Dzieckiem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2024-03-28T22:03:17Z</dcterms:modified>
</cp:coreProperties>
</file>