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52"/>
        <w:gridCol w:w="49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tam aż do ― śmierci Heroda, aby wypełniło się co powiedziano przez Pana poprzez ― proroka mówiącego: Z Egiptu wezwałem ― Syna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tam aż do śmierci Heroda aby zostałoby wypełnione które zostało powiedziane przez Pana przez proroka mówiącego z Egiptu wezwałem Syna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przebywał tam aż do zgonu Heroda, aby się wypełniło* to, co zostało powiedziane przez Pana przez proroka, zapowiadającego: Z Egiptu wezwałem mojego Syna 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był tam aż do śmierci Heroda; aby wypełniło się, co powiedziane zostało przez Pana poprzez proroka mówiącego: Z Egiptu wezwałem syna mego.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tam aż do śmierci Heroda aby zostałoby wypełnione które zostało powiedziane przez Pana przez proroka mówiącego z Egiptu wezwałem Syna mojego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4:22-23&lt;/x&gt;; &lt;x&gt;40 24:8&lt;/x&gt;; &lt;x&gt;350 11:1&lt;/x&gt;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2024-04-26T12:06:18Z</dcterms:modified>
</cp:coreProperties>
</file>