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usłyszany, płacz i krzyk wielki, Rachel opłakuje ― dzieci swoje, i nie chce pocieszona zostać, bo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głos w Rama, płacz i wielkie zawodzenie. Rachel opłakuje swoje dzieci i nie chce dać się pocieszyć, bo (ich już) nie ma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 Rama został usłyszany, płacz i biadanie wielkie. Rachel opłakuje dzieci jej, i nie chce pocieszona zostać, bo nie są*.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krzyk w Ramie, płacz i wielki lament. Rachela opłakuje swe dzieci, nie daje się pocieszyć, ponieważ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Słychać głos w Rama, lament, płacz i wielkie zawodzenie. Rachel opłakuje swoje dzieci i nie daje się pocieszyć,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Ramie słyszany jest, lament, i płacz, i narzekanie wielkie: Rachel płacząca synów swoich nie dała się pocieszyć, przeto, że 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jest słyszan w Ramie, płacz i krzyk wielki: Rachel płacząca synów swoich, i nie chciała się dać pocieszyć, iż 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usłyszano w Rama, płacz i jęk wielki. Rachel opłakuje swe dzieci i nie chce utulić się w żalu, bo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Słyszano głos w Rama, płacz i żałosną skargę. Rachel opłakuje dzieci swoje i nie daje się pocieszyć, bo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słychać w Rama, płacz i wielki jęk. Rachel opłakuje swe dzieci i nie przyjmuje pociechy, bo już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 usłyszano krzyk, płacz i wielki lament. Rachel opłakuje swoje dzieci i nie chce, by ją pocieszano, bo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„Krzyk usłyszano w Rama, płacz i wielki lament; Rachel opłakującą swoje dzieci. A nie chciała się ukoić, bo [ich] nie ma”.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Słychać było krzyk w Rama, płacz i wielkie narzekanie. To Rachel płacze nad dziećmi - nie ma dla niej pociechy, bo i dzieci już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ʼUsłyszano głos w Rama, płacz i jęk wielki: Rachel, opłakująca swoje dzieci, nie dała się pocieszyć po ich stracieʼ.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Рамі чути голос, [плач і] ридання, і великий крик: це Рахиль оплакує своїх дітей і не хоче втішитися, бо нема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 Rama został usłyszany, płacz i żałosne narzekanie wieloliczne, Rachel płacząca dzieci swoje, i nie chciała zostać przyzwana, że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Ramie został usłyszany, lament, płacz i wielkie narzekanie: Rachel opłakuje swoich synów i nie chce zostać pocieszona, dlatego, że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"Głos słyszano w Ramie, szlochanie i głośny lament. To Rachel szlochała nad swoimi dziećmi i nie dawała się pocieszyć, bo nie żyją już".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”Głos usłyszano w Ramie, płacz i wielkie zawodzenie; to Rachela opłakuje swe dzieci i nie daje się pocieszyć, bo już ich nie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„Krzyk rozlega się w Rama, słychać tam płacz i rozpacz. To Rachel opłakuje swoje dzieci i nie daje się pocieszyć, bo już ich nie ma”.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Biorąc pod uwagę wielkość Betlejemu i okolic, dzieci tych mogło być ok. 15-20, &lt;x&gt;470 2:18&lt;/x&gt;L.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31:15&lt;/x&gt;; &lt;x&gt;480 1:1-8&lt;/x&gt;; &lt;x&gt;490 3:1-9&lt;/x&gt;; &lt;x&gt;500 1:19-28&lt;/x&gt;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ich już.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2024-03-29T07:57:44Z</dcterms:modified>
</cp:coreProperties>
</file>