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3174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twoje i odchodź chcę zaś temu ostatniemu dać jak i 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Bierz, co twoje, i idź! Chcę bowiem temu ostatniemu dać, jak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 twoje i odejdź. Chcę zaś temu ostatniemu dać jak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twoje i odchodź chcę zaś temu ostatniemu dać jak i tobie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2024-04-25T01:16:03Z</dcterms:modified>
</cp:coreProperties>
</file>