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do Jerozolimy,* Jezus wziął ze sobą dwunastu uczniów, osobno, i w drodze 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wchodząc Jezus ku Jerozolimie wziął ze sobą dwunastu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[uczniów]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 i w 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 do Jerozolimy. Jezus wziął Dwunastu na stronę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szedł do Jerozolimy, w drodze wziął ze sobą na ubocze dwunastu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wstępując Jezus do Jeruzalemu, wziął z sobą dwanaście uczniów na osobne miejsce w drodze,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wstępując Jezus do Jeruzalem, wziął dwunaście uczniów osobno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Jerozolimy, Jezus wziął osobno Dwunastu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mając zamiar pójść do Jerozolimy, wziął dwunastu na osobność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Jerozolimy Jezus zgromadził na osobności dwunastu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zdążał do Jerozolimy, zabrał ze sobą tylko Dwunastu. W drodze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szedł do Jerozolimy, wziął osobno dwunastu uczniów i w 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zamiar pójść do Jerozolimy, zabrał więc ze sobą dwunastu uczniów i po drodze mówił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Jerozolimy Jezus wziął Dwunastu osobno i w drodze im powiedział: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Прямуючи до Єрусалима, Ісус узяв дванадцятьох учнів окремо і дорогою сказав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wstępując wzwyż Iesus do Hierosolym zabrał z sobą wiadomych dwunastu do tej którą miał z góry aż na dół w swoją własną sferę, i w drodze rzekł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wchodząc do Jerozolimy, w drodze, na osobności, wziął ze sobą dwunastu uczniów oraz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Jeruszalaim, Jeszua wziął na stronę dwunastu talmidim i 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Zamierzając właśnie udać się do Jerozolimy, Jezus wziął dwunastu uczniów na osobność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Jerozolimy Jezus wziął na bok Dwunastu i powiedział im: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9:51&lt;/x&gt;; &lt;x&gt;500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2024-04-23T23:48:44Z</dcterms:modified>
</cp:coreProperties>
</file>