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89"/>
        <w:gridCol w:w="55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wchodzimy do Jerozolimy i Syn człowieka zostanie wydany arcykapłanom i znawcom Pisma i zasądzą Go na śmierć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zdążamy do Jerozolimy i Syn Człowieczy będzie wydany arcykapłanom oraz znawcom Prawa, i skażą Go na śmierć.*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wchodzimy ku Jerozolimie i Syn Człowieka wydany będzie arcykapłanom i uczonym w piśmie, i zasądzą go (na) śmierć,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wchodzimy do Jerozolimy i Syn człowieka zostanie wydany arcykapłanom i znawcom Pisma i zasądzą Go (na) śmierć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26:66&lt;/x&gt;; &lt;x&gt;500 19:7&lt;/x&gt;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2024-03-29T11:34:36Z</dcterms:modified>
</cp:coreProperties>
</file>