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nad nimi i wielcy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ich i powiedział: Wiecie, że władcy narodów podporządkowują je sobie i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panujący nad narodami panują przemocą im i wielcy dają odczuć władzę (nad)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powiedział wiecie że przywódcy pogan panują (nad) nimi i wielcy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i powiedział: Wiecie, jak władcy narodów umieją je sobie podporządkować i jak wielcy tego świata potrafią dać im się we znaki.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władcy narodów panują nad nimi, 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wielcy, sprawują swą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panują nad nimi, a którzy wielcy są, mocy dokazują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wezwał ich do siebie i rzekł: Wiecie, iż książęta narodów panują nad nimi, a którzy więtszy są, rozciągają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rzekł: Wiecie, że władcy narodów uciskają je, a 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przywoławszy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książęta narodów nadużywają swej władzy nad nimi, a ich możni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władcy narodów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przywołał ich do siebie i powiedział: „Wiecie o tym, że rządzący uciskają ludzi, a wielcy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przywódcy narodów trzymają je w jarzmie i że dostojnicy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Książęta narodów panują nad nimi, i którzy wielcy są, używają zwierzchności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do siebie i powiedział: - Wiecie, że władcy panują nad narodami, a wielmoże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прикликавши їх,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князі поган володіють ними, а сильні світу панують над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wezwawszy do istoty ich rzekł: Wiecie że ci naczelni z racji swej prapoczątkowości wiadomych narodów z natury wzajemnie razem żyjących są z góry utwierdzającymi panami ich i ci wielcy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przywołał ich i powiedział: Wiecie, że władcy narodów panują nad nimi przemocą, a wielcy władają nad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zawołał ich i rzekł: "Wiecie, że wśród goim ci, którzy mają nimi rządzić, stają się tyranami, a ich władcy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rzekł: ”Wiecie, iż władcy narodów panoszą się wśród nich, a wielcy dzierżą władzę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2024-04-23T17:36:12Z</dcterms:modified>
</cp:coreProperties>
</file>