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 Jerycha,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szedł za nim 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szła za nim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towarzyszył Mu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wychodził z Jerycha, szło za nim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wielu ludzi szło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szedł za Nim wielki tłum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wychodzili z Jerycha, szedł za Nim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 z Jerycha, szło za Jezusem wiele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 z Jerycha, szedł za nimi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виходили з Єрихона, за Ним пішов численний натовп.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wydostających się ich od Iericha, wdrożył się jemu dręczący tłum wieloliczny.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poszedł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opuszczali Jericho, szedł za Jeszuą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za Jezusem ciągnął wielki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2024-04-19T14:39:38Z</dcterms:modified>
</cp:coreProperties>
</file>