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stanął, zawołał ich i zapytał: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Jezus zawołał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chcecie, bym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2024-03-29T06:27:40Z</dcterms:modified>
</cp:coreProperties>
</file>