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ja dam wam,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tym powiedział: Odejdźcie i wy do winnicy, i co będzie sprawiedliwe,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2024-04-27T05:19:53Z</dcterms:modified>
</cp:coreProperties>
</file>