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6"/>
        <w:gridCol w:w="6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wszedł do świątyni i wyrzucił wszystkich, którzy sprzedawali i kupowali* w świątyni, poprzewracał stoły wymieniających pieniądze i stragany handlarzy gołębi.**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 Jezus do świątyni i wyrzucił wszystkich sprzedających i kupujących w świątyni, i stoły wymieniaczy poprzewracał i ławy sprzedających gołębie.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do świątyni Boga i wyrzucił wszystkich sprzedających i kupujących w świątyni i stoły wymieniających pieniądze poprzewracał i ławy sprzedających gołębie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14:25-26&lt;/x&gt;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1:14&lt;/x&gt;; &lt;x&gt;30 5:7&lt;/x&gt;; &lt;x&gt;30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2024-04-25T13:18:56Z</dcterms:modified>
</cp:coreProperties>
</file>