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8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zostawił ich, wyszedł z miasta do Betanii* i tam zanocował.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pozostawiwszy ich wyszedł poza - miasto do Betanii i przenocował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ich wyszedł na zewnątrz miasta do Betanii i zanocował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pozostawił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z miasta do Betanii, i tam został;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opuściwszy je, wyszedł precz z miasta do Betanijej i tam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zostawił, wyszedł poza miasto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ich, wyszedł z miasta do Betanii i 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tym ich zostawił. Wyszedł z miasta i udał się do Betanii,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ich, wyszedł poza miasto do Betanii. Tam pozostał na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tym ich zostawił i poszedł z miasta do Betanii, gdzie przenocował.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ich wyszedł z miasta do Betanii, i tam zanocował.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Лишивши їх, вийшов геть з міста до Витанії і там замешкав.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góry na dół pozostawiwszy ich wyszedł na zewnątrz miasta do Bethanii, i przebył noc w powietrznym miejscu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opuściwszy ich, wyszedł z miasta do Betanii oraz tam przenocował.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odszedł i wyszedł z miasta do Beit-Anu, gdzie spędził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pozostawiwszy ich, wyszedł z miasta do Betanii i spędził tam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od nich. Następnie opuścił miasto i udał się na nocleg do Betanii.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26:6&lt;/x&gt;; &lt;x&gt;480 11:1&lt;/x&gt;; &lt;x&gt;490 24:50&lt;/x&gt;; &lt;x&gt;500 11:1&lt;/x&gt;; &lt;x&gt;500 12:1&lt;/x&gt;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2024-04-24T10:41:19Z</dcterms:modified>
</cp:coreProperties>
</file>