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4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do drugiego powiedział tak samo zaś odpowiedziawszy powiedział ja Panie i nie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drugiego i powiedział to samo. A on odpowiedział: Tak, Panie – i nie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(do) drugiego rzekł tak samo. On zaś odpowiadając rzekł: Ja*, panie. I nie odszedł.**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(do) drugiego powiedział tak samo zaś odpowiedziawszy powiedział ja Panie i nie poszedł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"tak, ja, już idę".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zamieniają miejscami odpowiedzi synów, a więc w w. 31 mówią "Drugi".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2024-04-25T17:59:04Z</dcterms:modified>
</cp:coreProperties>
</file>