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8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wyrzucili na zewnątrz winnicy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go, wyrzucili poza winnicę* i zabili.**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go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wyrzucili na zewnątrz winnicy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uczynili. Wypchnęli go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go,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porwawszy go, wyrzucili go precz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pojmawszy go, wyrzucili z winnice i zabili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go,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pochwycili go,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go, wywlekli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go więc,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Porwali go więc, wyrzucili poza winnicę i zamordowali.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Złapali go więc, wywlekli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pochwyciwszy go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схопивши його, викинули геть із виноградника та вбили.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go wyrzucili na zewnątrz winnicy i odłączyli przez zabicie.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porwali go, wyrzucili na zewnątrz 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go więc,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go więc i wyrzucili z winnicy,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Wywlekli go poza winnicę i zabili.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&lt;x&gt;510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2024-03-29T00:35:40Z</dcterms:modified>
</cp:coreProperties>
</file>