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wysłuchawszy arcykapłani i faryzeusze przykłady Jego poznali że o nich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faryzeusze wysłuchali Jego przypowieści, zrozumieli, że mówi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arcykapłani i faryzeusze przykłady jego poznali, że o nich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wysłuchawszy arcykapłani i faryzeusze przykłady Jego poznali że o nich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2024-03-28T17:06:04Z</dcterms:modified>
</cp:coreProperties>
</file>