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jak Go chwycić bali się tłumów skoro zaś jak proroka Go miały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schwytać,* ale bali się tłumu, gdyż miał Go za proroka.**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(jak) go chwycić, przestraszyli się tłumów, skoro za proroka go miały.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(jak) Go chwycić bali się tłumów skoro zaś jak proroka Go miały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schwytać Jezusa, ale bali się tłumu, który uważał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chcieli go schwytać, ale bali się tłumów, ponieważ uważały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go pojmać, bali się ludu, ponieważ go mieli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szukając go pojmać, bali się rzesz, ponieważ go jako proroka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starali się Go pochwycić, lecz bali się tłumów, ponieważ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pojmać, ale bali się ludu, gdyż miał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się, jak Go schwytać, lecz bali się tłumów, ponieważ uważały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usiłowali Go pojmać, bali się jednak tłumów, gdyż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Próbowali Go zatem zatrzymać, lecz przestraszyli się tłumów, bo uważały Go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Starali się więc dostać go w swoje ręce, ale bali się tłumów, które widziały w nim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pojmać, ale bali się tłumów, bo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намагалися Його схопити, та злякалися людей, що мали Його за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sposobu go ująć władzą, przestraszyli się w tłumy gdyż do sfery funkcji jakiegoś proroka go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bali się tłumów chcąc go pojmać, ponieważ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zamierzali Go aresztować, przestraszyli się tłumów, bo tłumy uważały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chociaż starali się go schwytać, bali się tłumów, gdyż te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 Go natychmiast aresztować, ale obawiali się reakcji tłumu, który uważał Jezusa za proroka.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21:11&lt;/x&gt;; &lt;x&gt;490 7:16&lt;/x&gt;;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2024-03-28T11:47:00Z</dcterms:modified>
</cp:coreProperties>
</file>