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jak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schwytać,* ale bali się tłumu, gdyż miał Go za proroka.**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(jak) go chwycić, przestraszyli się tłumów, skoro za proroka go 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(jak) Go chwycić bali się tłumów skoro zaś jak proroka Go miały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21:11&lt;/x&gt;; &lt;x&gt;490 7:16&lt;/x&gt;;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2024-04-26T03:27:47Z</dcterms:modified>
</cp:coreProperties>
</file>