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8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zaś tłumu rozpostarła swoje płaszcze na drodze,* inni natomiast obcinali gałązki z drzew i rozkładali na 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bardzo liczny tłum rozesłał swoje szaty na drodze, inni zaś ścinali gałęzie z drzew i słali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&lt;x&gt;730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2024-04-26T20:41:44Z</dcterms:modified>
</cp:coreProperties>
</file>