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król służącym związawszy jego stopy i ręce zabierzcie go i wyrzućcie w ciemność zewnętrzną tam będzie płacz i zgrzytanie zębów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zwrócił się do posługujących: Zwiążcie mu nogi i ręce i wyrzućcie go w ciemność zewnętrzną;* ** tam będzie płacz i zgrzytanie zębów.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król powiedział sługom: Związawszy jego nogi i ręce wyrzućcie go w ciemność zewnętrzną. Tam będzie płacz i zgrzyt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król służącym związawszy jego stopy i ręce zabierzcie go i wyrzućcie w ciemność zewnętrzną tam będzie płacz i zgrzytanie zębów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natomiast rozkazał swej służbie: Zwiążcie mu ręce i nogi i wyrzućcie na zewnątrz, w ciemność, tam będzie płacz i zgrzytanie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powiedział sługom: Zwiążcie mu nogi i ręce, weźcie go i wrzućcie do ciemności zewnętrznych.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rzekł król sługom: Związawszy nogi i ręce jego, weźmijcie go, a wrzućcie do ciemności zewnętrznych,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król sługom: Związawszy ręce i nogi jego, wrzućcie go w ciemności zewnętrzne: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rzekł sługom: Zwiążcie mu ręce i nogi i wyrzućcie go na zewnątrz, w ciemności!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król rzekł sługom: Zwiążcie mu nogi i ręce i wyrzućcie go do ciemności zewnętrznej;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rozkazał sługom: Zwiążcie mu nogi i ręce i wyrzućcie na zewnątrz, w ciemność.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rozkazał sługom: «Zwiążcie mu nogi i ręce i wyrzućcie go na zewnątrz, w ciemności. Tam będzie płacz i zgrzytanie zębów».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król rozkazał sługom: Zwiążcie mu nogi i ręce i wyrzućcie go w ciemność na zewnątrz. Tam będzie szloch i zgrzytanie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król polecił służącym: Zwiążcie go i wyrzućcie z domu w ciemność, gdzie będzie słychać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powiedział usługującym: Zwiążcie mu ręce i nogi i wyrzućcie go stąd w ciemności.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сказав цар слугам: Зв'яжіть йому ноги й руки та вкиньте в зовнішню темряву: там буде плач і скрегіт зубів.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król rzekł usługującym: Związawszy jego nogi i ręce, wyrzućcie go do ciemności, tej położonej bardziej na zewnątrz; tam będzie płacz i chrzęst gryzących zębów.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powiedział sługom: Zwiążcie jego nogi i ręce, weźcie go oraz wrzućcie do zewnętrznych ciemności;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powiedział sługom: "Zwiążcie mu ręce i nogi i wyrzućcie go na zewnątrz w ciemność!". W tamtym miejscu będzie się zawodzić i zgrzytać zębami,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rzekł do swych sług: ”Zwiążcie mu ręce i nogi i wyrzućcie go w ciemność na zewnątrz. tam będzie płakał i zgrzytał zębamiʼ.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władca rozkazał sługom: „Zwiążcie mu ręce i nogi i wyrzućcie go na zewnątrz, w ciemności, gdzie panuje lament i rozpacz!”.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8:12&lt;/x&gt;; lub: w ciemność, na zewnątrz.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8:12&lt;/x&gt;; &lt;x&gt;470 25:30&lt;/x&gt;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2024-04-19T05:23:44Z</dcterms:modified>
</cp:coreProperties>
</file>