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3"/>
        <w:gridCol w:w="3361"/>
        <w:gridCol w:w="4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bowiem są powołani nieliczni zaś wybrani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wielu jest wezwanych, ale mało wybranych.*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Liczni bowiem są powołani, nieliczni zaś wybrani.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bowiem są powołani nieliczni zaś wybrani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jest zaproszonych, lecz niewielu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jest bowiem wezwanych, lecz mało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wiele jest wezwanych, ale mało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wiele jest wezwanych, lecz mało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wielu jest powołanych, lecz mało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wielu jest wezwanych, ale mało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jest bowiem powołanych, ale mało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wielu jest zaproszonych, a mało wybranych”.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liczni są zaproszeni, a wybrani nieliczni”.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Zaproszonych jest wielu, ale niewielu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wielu jest wezwanych, lecz mało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багато є запрошених, але мало обраних.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Wieloliczni bowiem są wezwani, niewieloliczni zaś wybrani.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wielu jest zaproszonych, ale mało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wielu jest zaproszonych, ale mało wybranych".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”Bo wielu jest zaproszonych, ale mało wybranych”.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jest bowiem zaproszonych, ale mało wybranych.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8:28&lt;/x&gt;; &lt;x&gt;530 1:24&lt;/x&gt;; &lt;x&gt;560 1:18&lt;/x&gt;; &lt;x&gt;560 4:1&lt;/x&gt;; &lt;x&gt;730 17:14&lt;/x&gt;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2024-04-25T03:56:24Z</dcterms:modified>
</cp:coreProperties>
</file>