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3"/>
        <w:gridCol w:w="3273"/>
        <w:gridCol w:w="4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pogłównego zaś przynieśli Mu denara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podatkową. Oni zaś przynieśli mu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monetę pogłównego.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przynieśli mu denara.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pogłównego zaś przynieśli Mu denara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2024-04-20T11:25:44Z</dcterms:modified>
</cp:coreProperties>
</file>