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28"/>
        <w:gridCol w:w="59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Nauczycielu Mojżesz powiedział jeśli ktoś umarłby nie mając dzieci poślubi z powinowactwa brat jego żonę jego i wzbudzi potomstwo bratu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Nauczycielu, Mojżesz powiedział: Jeśli ktoś umrze, nie mając dziecka,* jego brat pojmie jego żonę i wzbudzi potomstwo** swojemu bratu.***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Nauczycielu, Mojżesz powiedział: Jeśli ktoś umrze nie mając dziecka, poślubi z powinowactwa brat jego żonę jego i podniesie potomstwo* bratu jego.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Nauczycielu Mojżesz powiedział jeśli ktoś umarłby nie mając dzieci poślubi z powinowactwa brat jego żonę jego i wzbudzi potomstwo bratu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dziecka, τέκνα, ozn. też syna i tak jest tłum. w wielu kontekstach (np. &lt;x&gt;470 21:28&lt;/x&gt;); w &lt;x&gt;50 25:5&lt;/x&gt; syna.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nasienie, σπέρμα, pod. w. 25.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25:5-6&lt;/x&gt;, chodzi o małżeństwa lewirackie, zob. &lt;x&gt;80 4:1-12&lt;/x&gt;. Tu: wolny cytat za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38:8&lt;/x&gt;; &lt;x&gt;50 25:5&lt;/x&gt;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Dosłownie "postawi nasienie".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2024-04-19T08:57:48Z</dcterms:modified>
</cp:coreProperties>
</file>