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9"/>
        <w:gridCol w:w="5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Było zaś u nas siedmiu braci i pierwszy poślubiwszy umarł i nie mając potomstwa zostawił żonę jego bratu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było u nas siedmiu braci; pierwszy ożenił się i zmarł, a ponieważ nie miał potomka, zostawił swoją żonę swojemu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zaś u nas siedmiu braci. I pierwszy ożeniwszy się zmarł, i nie mając potomstwa* pozostawił żonę jego bratu jego.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(Było) zaś u nas siedmiu braci i pierwszy poślubiwszy umarł i nie mając potomstwa zostawił żonę jego bratu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było u nas siedmiu braci. Pierwszy ożenił się i umarł, a ponieważ nie miał potomstwa, zostawił żonę swojemu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więc u nas siedmiu braci. Pierwszy ożenił się i umarł, a nie mając potomstwa, zostawił żonę swemu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tedy u nas siedm braci; a pierwszy pojąwszy żonę, umarł, a nie mając nasienia, zostawił żonę swoję bratu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siedm braciej u nas. A pierwszy, ożeniwszy się, umarł, a nie mając nasienia, zostawił żonę swoję bratu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było u nas siedmiu braci. Pierwszy ożenił się i umarł, a ponieważ nie miał potomstwa, zostawił swoją żonę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tedy u nas siedmiu braci; i pierwszy pojąwszy żonę, umarł, i nie mając potomstwa, zostawił żonę swoją bratu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było u nas siedmiu braci. Pierwszy ożenił się i umarł, a ponieważ nie miał potomstwa, zostawił żonę swemu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u nas siedmiu braci. Pierwszy z nich ożenił się i umarł bezdzietnie, zostawiając żonę swemu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Otóż było u nas siedmiu braci. Pierwszy, już żonaty, umarł, a ponieważ nie miał potomstwa, zostawił żonę swojemu bratu.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Otóż, było u nas siedmiu braci. Pierwszy ożenił się i umarł bezdzietny, a wdowa została żoną jego brata.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wśród nas siedmiu braci i pierwszy ożeniwszy się umarł, a nie mając dzieci pozostawił swoją żonę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Було у нас семеро братів: і перший, одружившись, помер, не маючи насіння, залишив дружину свою своєму братові;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zaś u-przy nas siedmioro bracia; i pierwszy poślubiwszy dokonał życia, i nie mając nasienie puścił od siebie żonę swoją bratu swemu;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więc u nas siedmiu braci; i pierwszy pojąwszy żonę, umarł, a nie mając potomstwa, zostawił swoją żonę swojemu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siedmiu braci. Pierwszy ożenił się i umarł, a ponieważ nie miał dzieci, zostawił swą wdowę swemu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było u nas siedmiu braci; i ożenił się pierwszy, i zmarł, i nie mając potomstwa, pozostawił swą żonę swemu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żyło kiedyś u nas siedmiu braci. Najstarszy z nich ożenił się, ale wkrótce zmarł, nie pozostawiając dzieci. Wdowa została żoną młodszego brata.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"nasienia".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2024-04-26T04:17:02Z</dcterms:modified>
</cp:coreProperties>
</file>